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006C9E" w:rsidRDefault="00006C9E" w:rsidP="000347F6">
      <w:pPr>
        <w:pStyle w:val="BasistekstKNMT"/>
        <w:rPr>
          <w:rFonts w:ascii="Arial" w:hAnsi="Arial" w:cs="Arial"/>
          <w:b/>
          <w:sz w:val="24"/>
          <w:szCs w:val="24"/>
        </w:rPr>
      </w:pPr>
      <w:r w:rsidRPr="00006C9E">
        <w:rPr>
          <w:rFonts w:ascii="Arial" w:hAnsi="Arial" w:cs="Arial"/>
          <w:b/>
          <w:sz w:val="24"/>
          <w:szCs w:val="24"/>
        </w:rPr>
        <w:t xml:space="preserve">Webinar Radiologie </w:t>
      </w:r>
    </w:p>
    <w:p w:rsidR="00006C9E" w:rsidRP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Woensdag </w:t>
      </w:r>
      <w:r w:rsidRPr="00006C9E">
        <w:rPr>
          <w:rFonts w:ascii="Arial" w:hAnsi="Arial" w:cs="Arial"/>
          <w:sz w:val="24"/>
          <w:szCs w:val="24"/>
        </w:rPr>
        <w:t>10 oktober 2018</w:t>
      </w:r>
    </w:p>
    <w:p w:rsidR="00006C9E" w:rsidRP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</w:p>
    <w:p w:rsidR="00006C9E" w:rsidRPr="00006C9E" w:rsidRDefault="00006C9E" w:rsidP="000347F6">
      <w:pPr>
        <w:pStyle w:val="BasistekstKNMT"/>
        <w:rPr>
          <w:rFonts w:ascii="Arial" w:hAnsi="Arial" w:cs="Arial"/>
          <w:b/>
          <w:sz w:val="24"/>
          <w:szCs w:val="24"/>
        </w:rPr>
      </w:pPr>
      <w:r w:rsidRPr="00006C9E">
        <w:rPr>
          <w:rFonts w:ascii="Arial" w:hAnsi="Arial" w:cs="Arial"/>
          <w:b/>
          <w:sz w:val="24"/>
          <w:szCs w:val="24"/>
        </w:rPr>
        <w:t xml:space="preserve">Programma </w:t>
      </w:r>
    </w:p>
    <w:p w:rsidR="00006C9E" w:rsidRP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  <w:r w:rsidRPr="00006C9E">
        <w:rPr>
          <w:rFonts w:ascii="Arial" w:hAnsi="Arial" w:cs="Arial"/>
          <w:sz w:val="24"/>
          <w:szCs w:val="24"/>
        </w:rPr>
        <w:t xml:space="preserve">20.00 uur </w:t>
      </w:r>
      <w:r w:rsidRPr="00006C9E">
        <w:rPr>
          <w:rFonts w:ascii="Arial" w:hAnsi="Arial" w:cs="Arial"/>
          <w:sz w:val="24"/>
          <w:szCs w:val="24"/>
        </w:rPr>
        <w:tab/>
        <w:t>Aanvang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webinar</w:t>
      </w:r>
      <w:proofErr w:type="spellEnd"/>
    </w:p>
    <w:p w:rsid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</w:p>
    <w:p w:rsidR="00006C9E" w:rsidRP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  <w:r w:rsidRPr="00006C9E">
        <w:rPr>
          <w:rFonts w:ascii="Arial" w:hAnsi="Arial" w:cs="Arial"/>
          <w:sz w:val="24"/>
          <w:szCs w:val="24"/>
        </w:rPr>
        <w:t xml:space="preserve">21.00 uur </w:t>
      </w:r>
      <w:r w:rsidRPr="00006C9E">
        <w:rPr>
          <w:rFonts w:ascii="Arial" w:hAnsi="Arial" w:cs="Arial"/>
          <w:sz w:val="24"/>
          <w:szCs w:val="24"/>
        </w:rPr>
        <w:tab/>
        <w:t xml:space="preserve">Einde </w:t>
      </w:r>
      <w:proofErr w:type="spellStart"/>
      <w:r w:rsidRPr="00006C9E">
        <w:rPr>
          <w:rFonts w:ascii="Arial" w:hAnsi="Arial" w:cs="Arial"/>
          <w:sz w:val="24"/>
          <w:szCs w:val="24"/>
        </w:rPr>
        <w:t>webinar</w:t>
      </w:r>
      <w:proofErr w:type="spellEnd"/>
    </w:p>
    <w:p w:rsid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</w:p>
    <w:p w:rsid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</w:p>
    <w:p w:rsidR="00006C9E" w:rsidRPr="00006C9E" w:rsidRDefault="00006C9E" w:rsidP="000347F6">
      <w:pPr>
        <w:pStyle w:val="BasistekstKNM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6C9E" w:rsidRPr="00006C9E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1C" w:rsidRPr="000347F6" w:rsidRDefault="00EE0B1C" w:rsidP="000347F6">
      <w:pPr>
        <w:pStyle w:val="Voettekst"/>
      </w:pPr>
    </w:p>
  </w:endnote>
  <w:endnote w:type="continuationSeparator" w:id="0">
    <w:p w:rsidR="00EE0B1C" w:rsidRPr="000347F6" w:rsidRDefault="00EE0B1C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1C" w:rsidRPr="000347F6" w:rsidRDefault="00EE0B1C" w:rsidP="000347F6">
      <w:pPr>
        <w:pStyle w:val="Voettekst"/>
      </w:pPr>
    </w:p>
  </w:footnote>
  <w:footnote w:type="continuationSeparator" w:id="0">
    <w:p w:rsidR="00EE0B1C" w:rsidRPr="000347F6" w:rsidRDefault="00EE0B1C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9E"/>
    <w:rsid w:val="00004562"/>
    <w:rsid w:val="00006237"/>
    <w:rsid w:val="0000663D"/>
    <w:rsid w:val="00006C9E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B3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85C8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0B1C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083C-7BB6-4684-B8CA-2A2BA1F5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1</cp:revision>
  <cp:lastPrinted>2009-10-06T11:51:00Z</cp:lastPrinted>
  <dcterms:created xsi:type="dcterms:W3CDTF">2018-09-04T08:52:00Z</dcterms:created>
  <dcterms:modified xsi:type="dcterms:W3CDTF">2018-09-04T08:54:00Z</dcterms:modified>
</cp:coreProperties>
</file>